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32" w:rsidRDefault="001F4F9A" w:rsidP="00B50532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-405765</wp:posOffset>
            </wp:positionV>
            <wp:extent cx="2638425" cy="521970"/>
            <wp:effectExtent l="19050" t="0" r="9525" b="0"/>
            <wp:wrapTopAndBottom/>
            <wp:docPr id="1" name="Рисунок 1" descr="C:\Users\SIB\Desktop\Мои сайты и группы\sie3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B\Desktop\Мои сайты и группы\sie3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3pt;margin-top:-41.65pt;width:287.2pt;height:61.1pt;z-index:251659264;mso-position-horizontal-relative:text;mso-position-vertical-relative:text" stroked="f">
            <v:textbox style="mso-next-textbox:#_x0000_s1026">
              <w:txbxContent>
                <w:p w:rsidR="00B50532" w:rsidRPr="001F4F9A" w:rsidRDefault="00B50532" w:rsidP="00B50532">
                  <w:pPr>
                    <w:ind w:firstLine="0"/>
                    <w:jc w:val="right"/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</w:rPr>
                  </w:pPr>
                  <w:r w:rsidRPr="001F4F9A"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</w:rPr>
                    <w:t xml:space="preserve">Студия графического дизайна – </w:t>
                  </w:r>
                  <w:r w:rsidRPr="001F4F9A"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  <w:lang w:val="en-US"/>
                    </w:rPr>
                    <w:t>SIE</w:t>
                  </w:r>
                  <w:r w:rsidRPr="001F4F9A"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</w:rPr>
                    <w:t>3</w:t>
                  </w:r>
                </w:p>
                <w:p w:rsidR="00B50532" w:rsidRPr="001F4F9A" w:rsidRDefault="00B50532" w:rsidP="00B50532">
                  <w:pPr>
                    <w:ind w:firstLine="0"/>
                    <w:jc w:val="right"/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</w:rPr>
                  </w:pPr>
                  <w:hyperlink r:id="rId6" w:history="1">
                    <w:r w:rsidRPr="001F4F9A">
                      <w:rPr>
                        <w:rStyle w:val="a5"/>
                        <w:rFonts w:asciiTheme="minorHAnsi" w:hAnsiTheme="minorHAnsi" w:cstheme="minorHAnsi"/>
                        <w:b/>
                        <w:i/>
                        <w:sz w:val="28"/>
                        <w:szCs w:val="28"/>
                        <w:lang w:val="en-US"/>
                      </w:rPr>
                      <w:t>www</w:t>
                    </w:r>
                    <w:r w:rsidRPr="001F4F9A">
                      <w:rPr>
                        <w:rStyle w:val="a5"/>
                        <w:rFonts w:asciiTheme="minorHAnsi" w:hAnsiTheme="minorHAnsi" w:cstheme="minorHAnsi"/>
                        <w:b/>
                        <w:i/>
                        <w:sz w:val="28"/>
                        <w:szCs w:val="28"/>
                      </w:rPr>
                      <w:t>.</w:t>
                    </w:r>
                    <w:proofErr w:type="spellStart"/>
                    <w:r w:rsidRPr="001F4F9A">
                      <w:rPr>
                        <w:rStyle w:val="a5"/>
                        <w:rFonts w:asciiTheme="minorHAnsi" w:hAnsiTheme="minorHAnsi" w:cstheme="minorHAnsi"/>
                        <w:b/>
                        <w:i/>
                        <w:sz w:val="28"/>
                        <w:szCs w:val="28"/>
                        <w:lang w:val="en-US"/>
                      </w:rPr>
                      <w:t>sie</w:t>
                    </w:r>
                    <w:proofErr w:type="spellEnd"/>
                    <w:r w:rsidRPr="001F4F9A">
                      <w:rPr>
                        <w:rStyle w:val="a5"/>
                        <w:rFonts w:asciiTheme="minorHAnsi" w:hAnsiTheme="minorHAnsi" w:cstheme="minorHAnsi"/>
                        <w:b/>
                        <w:i/>
                        <w:sz w:val="28"/>
                        <w:szCs w:val="28"/>
                      </w:rPr>
                      <w:t>3.</w:t>
                    </w:r>
                    <w:proofErr w:type="spellStart"/>
                    <w:r w:rsidRPr="001F4F9A">
                      <w:rPr>
                        <w:rStyle w:val="a5"/>
                        <w:rFonts w:asciiTheme="minorHAnsi" w:hAnsiTheme="minorHAnsi" w:cstheme="minorHAnsi"/>
                        <w:b/>
                        <w:i/>
                        <w:sz w:val="28"/>
                        <w:szCs w:val="28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B50532" w:rsidRPr="001F4F9A" w:rsidRDefault="00B50532" w:rsidP="00B50532">
                  <w:pPr>
                    <w:ind w:firstLine="0"/>
                    <w:jc w:val="right"/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1F4F9A"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  <w:lang w:val="en-US"/>
                    </w:rPr>
                    <w:t>sie3ru@mail.ru</w:t>
                  </w:r>
                </w:p>
                <w:p w:rsidR="00B50532" w:rsidRPr="001F4F9A" w:rsidRDefault="00B50532" w:rsidP="00B50532">
                  <w:pPr>
                    <w:ind w:firstLine="0"/>
                    <w:jc w:val="right"/>
                    <w:rPr>
                      <w:rFonts w:asciiTheme="minorHAnsi" w:hAnsiTheme="minorHAnsi" w:cstheme="minorHAnsi"/>
                      <w:b/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p w:rsidR="00B50532" w:rsidRDefault="00B50532">
      <w:pPr>
        <w:rPr>
          <w:lang w:val="en-US"/>
        </w:rPr>
      </w:pPr>
    </w:p>
    <w:p w:rsidR="00B50532" w:rsidRDefault="00B50532">
      <w:pPr>
        <w:rPr>
          <w:lang w:val="en-US"/>
        </w:rPr>
      </w:pPr>
    </w:p>
    <w:p w:rsidR="00E44A05" w:rsidRPr="001F4F9A" w:rsidRDefault="00E44A05" w:rsidP="00B50532">
      <w:pPr>
        <w:shd w:val="clear" w:color="auto" w:fill="FFFFFF"/>
        <w:spacing w:line="457" w:lineRule="atLeast"/>
        <w:ind w:firstLine="0"/>
        <w:jc w:val="center"/>
        <w:outlineLvl w:val="0"/>
        <w:rPr>
          <w:rFonts w:ascii="Verdana" w:eastAsia="Times New Roman" w:hAnsi="Verdana"/>
          <w:b/>
          <w:bCs/>
          <w:caps/>
          <w:color w:val="AD346B"/>
          <w:kern w:val="36"/>
          <w:sz w:val="40"/>
          <w:szCs w:val="40"/>
          <w:lang w:eastAsia="ru-RU"/>
        </w:rPr>
      </w:pPr>
      <w:r w:rsidRPr="001F4F9A">
        <w:rPr>
          <w:rFonts w:ascii="Verdana" w:eastAsia="Times New Roman" w:hAnsi="Verdana"/>
          <w:b/>
          <w:bCs/>
          <w:caps/>
          <w:color w:val="AD346B"/>
          <w:kern w:val="36"/>
          <w:sz w:val="40"/>
          <w:szCs w:val="40"/>
          <w:lang w:eastAsia="ru-RU"/>
        </w:rPr>
        <w:t>БРИФ ДЛЯ СОЗДАНИЯ МАКЕТА</w:t>
      </w:r>
    </w:p>
    <w:p w:rsidR="00B50532" w:rsidRPr="001F4F9A" w:rsidRDefault="00B50532" w:rsidP="00E44A05">
      <w:pPr>
        <w:shd w:val="clear" w:color="auto" w:fill="FFFFFF"/>
        <w:spacing w:line="457" w:lineRule="atLeast"/>
        <w:ind w:firstLine="0"/>
        <w:jc w:val="center"/>
        <w:outlineLvl w:val="0"/>
        <w:rPr>
          <w:rFonts w:ascii="Verdana" w:eastAsia="Times New Roman" w:hAnsi="Verdana"/>
          <w:b/>
          <w:bCs/>
          <w:caps/>
          <w:color w:val="AD346B"/>
          <w:kern w:val="36"/>
          <w:sz w:val="40"/>
          <w:szCs w:val="40"/>
          <w:lang w:val="en-US" w:eastAsia="ru-RU"/>
        </w:rPr>
      </w:pPr>
      <w:r w:rsidRPr="00B50532">
        <w:rPr>
          <w:rFonts w:ascii="Verdana" w:eastAsia="Times New Roman" w:hAnsi="Verdana"/>
          <w:b/>
          <w:bCs/>
          <w:caps/>
          <w:color w:val="AD346B"/>
          <w:kern w:val="36"/>
          <w:sz w:val="40"/>
          <w:szCs w:val="40"/>
          <w:lang w:eastAsia="ru-RU"/>
        </w:rPr>
        <w:t>ГРАФИЧЕСКОГО ДИЗАЙНА</w:t>
      </w:r>
    </w:p>
    <w:p w:rsidR="00E44A05" w:rsidRPr="00E44A05" w:rsidRDefault="00E44A05" w:rsidP="00E44A05">
      <w:pPr>
        <w:ind w:firstLine="0"/>
        <w:jc w:val="center"/>
        <w:rPr>
          <w:color w:val="339ACB"/>
          <w:lang w:val="en-US"/>
        </w:rPr>
      </w:pPr>
      <w:r w:rsidRPr="00E44A05">
        <w:rPr>
          <w:color w:val="339ACB"/>
          <w:lang w:val="en-US"/>
        </w:rPr>
        <w:t>_____</w:t>
      </w:r>
    </w:p>
    <w:p w:rsidR="00E44A05" w:rsidRDefault="00E44A05" w:rsidP="00E44A05">
      <w:pPr>
        <w:ind w:firstLine="0"/>
        <w:rPr>
          <w:lang w:val="en-US"/>
        </w:rPr>
      </w:pPr>
    </w:p>
    <w:p w:rsidR="00E44A05" w:rsidRPr="00F67C25" w:rsidRDefault="00E44A05" w:rsidP="00F67C25">
      <w:pPr>
        <w:spacing w:line="360" w:lineRule="auto"/>
        <w:ind w:firstLine="0"/>
        <w:rPr>
          <w:rFonts w:ascii="Arial" w:hAnsi="Arial" w:cs="Arial"/>
        </w:rPr>
      </w:pPr>
      <w:proofErr w:type="spellStart"/>
      <w:r w:rsidRPr="00F67C25">
        <w:rPr>
          <w:rFonts w:ascii="Arial" w:hAnsi="Arial" w:cs="Arial"/>
          <w:b/>
        </w:rPr>
        <w:t>Бриф</w:t>
      </w:r>
      <w:proofErr w:type="spellEnd"/>
      <w:r w:rsidRPr="00F67C25">
        <w:rPr>
          <w:rFonts w:ascii="Arial" w:hAnsi="Arial" w:cs="Arial"/>
        </w:rPr>
        <w:t xml:space="preserve"> – это анкета, содержащая список основных требований и информацию о будущем сайте, на основе которой делается предварительная оценка бюджета и сроков создания сайта.</w:t>
      </w:r>
    </w:p>
    <w:p w:rsidR="00E44A05" w:rsidRPr="00F67C25" w:rsidRDefault="00E44A05" w:rsidP="00F67C25">
      <w:pPr>
        <w:spacing w:line="360" w:lineRule="auto"/>
        <w:ind w:firstLine="0"/>
        <w:rPr>
          <w:rFonts w:ascii="Arial" w:hAnsi="Arial" w:cs="Arial"/>
        </w:rPr>
      </w:pPr>
    </w:p>
    <w:p w:rsidR="00E44A05" w:rsidRPr="00F67C25" w:rsidRDefault="00E44A05" w:rsidP="00F67C25">
      <w:pPr>
        <w:spacing w:line="360" w:lineRule="auto"/>
        <w:ind w:firstLine="0"/>
        <w:rPr>
          <w:rFonts w:ascii="Arial" w:hAnsi="Arial" w:cs="Arial"/>
          <w:b/>
        </w:rPr>
      </w:pPr>
      <w:r w:rsidRPr="00F67C25">
        <w:rPr>
          <w:rFonts w:ascii="Arial" w:hAnsi="Arial" w:cs="Arial"/>
          <w:b/>
        </w:rPr>
        <w:t>ДЛЯ ЧЕГО НУЖЕН БРИФ?</w:t>
      </w:r>
    </w:p>
    <w:p w:rsidR="00E44A05" w:rsidRPr="00F67C25" w:rsidRDefault="00E44A05" w:rsidP="00F67C25">
      <w:pPr>
        <w:spacing w:line="360" w:lineRule="auto"/>
        <w:ind w:firstLine="0"/>
        <w:rPr>
          <w:rFonts w:ascii="Arial" w:hAnsi="Arial" w:cs="Arial"/>
        </w:rPr>
      </w:pPr>
      <w:r w:rsidRPr="00F67C25">
        <w:rPr>
          <w:rFonts w:ascii="Arial" w:hAnsi="Arial" w:cs="Arial"/>
          <w:b/>
          <w:i/>
        </w:rPr>
        <w:t>Заказчику</w:t>
      </w:r>
      <w:r w:rsidRPr="00F67C25">
        <w:rPr>
          <w:rFonts w:ascii="Arial" w:hAnsi="Arial" w:cs="Arial"/>
        </w:rPr>
        <w:t xml:space="preserve"> </w:t>
      </w:r>
      <w:proofErr w:type="spellStart"/>
      <w:r w:rsidRPr="00F67C25">
        <w:rPr>
          <w:rFonts w:ascii="Arial" w:hAnsi="Arial" w:cs="Arial"/>
        </w:rPr>
        <w:t>бриф</w:t>
      </w:r>
      <w:proofErr w:type="spellEnd"/>
      <w:r w:rsidRPr="00F67C25">
        <w:rPr>
          <w:rFonts w:ascii="Arial" w:hAnsi="Arial" w:cs="Arial"/>
        </w:rPr>
        <w:t xml:space="preserve"> помогает четко определить цели и задачи будущего сайта. </w:t>
      </w:r>
    </w:p>
    <w:p w:rsidR="00E44A05" w:rsidRPr="00F67C25" w:rsidRDefault="00E44A05" w:rsidP="00F67C25">
      <w:pPr>
        <w:spacing w:line="360" w:lineRule="auto"/>
        <w:ind w:firstLine="0"/>
        <w:rPr>
          <w:rFonts w:ascii="Arial" w:hAnsi="Arial" w:cs="Arial"/>
        </w:rPr>
      </w:pPr>
      <w:r w:rsidRPr="00F67C25">
        <w:rPr>
          <w:rFonts w:ascii="Arial" w:hAnsi="Arial" w:cs="Arial"/>
        </w:rPr>
        <w:t xml:space="preserve">В процессе заполнения анкеты, вы не только лишний раз проанализируете проект, но и четко представите себе его будущие функциональные возможности и примерный внешний вид. </w:t>
      </w:r>
    </w:p>
    <w:p w:rsidR="00E44A05" w:rsidRPr="00F67C25" w:rsidRDefault="00E44A05" w:rsidP="00F67C25">
      <w:pPr>
        <w:spacing w:line="360" w:lineRule="auto"/>
        <w:ind w:firstLine="0"/>
        <w:rPr>
          <w:rFonts w:ascii="Arial" w:hAnsi="Arial" w:cs="Arial"/>
        </w:rPr>
      </w:pPr>
      <w:r w:rsidRPr="00F67C25">
        <w:rPr>
          <w:rFonts w:ascii="Arial" w:hAnsi="Arial" w:cs="Arial"/>
          <w:b/>
          <w:i/>
        </w:rPr>
        <w:t>Разработчику</w:t>
      </w:r>
      <w:r w:rsidRPr="00F67C25">
        <w:rPr>
          <w:rFonts w:ascii="Arial" w:hAnsi="Arial" w:cs="Arial"/>
        </w:rPr>
        <w:t xml:space="preserve"> </w:t>
      </w:r>
      <w:proofErr w:type="spellStart"/>
      <w:r w:rsidRPr="00F67C25">
        <w:rPr>
          <w:rFonts w:ascii="Arial" w:hAnsi="Arial" w:cs="Arial"/>
        </w:rPr>
        <w:t>бриф</w:t>
      </w:r>
      <w:proofErr w:type="spellEnd"/>
      <w:r w:rsidRPr="00F67C25">
        <w:rPr>
          <w:rFonts w:ascii="Arial" w:hAnsi="Arial" w:cs="Arial"/>
        </w:rPr>
        <w:t xml:space="preserve"> необходим для того, чтобы мы могли предложить конкретное решение, для достижения наилучшего результата.</w:t>
      </w:r>
    </w:p>
    <w:p w:rsidR="00F67C25" w:rsidRDefault="00E44A05" w:rsidP="00F67C25">
      <w:pPr>
        <w:spacing w:line="360" w:lineRule="auto"/>
        <w:ind w:firstLine="0"/>
        <w:rPr>
          <w:rFonts w:ascii="Arial" w:hAnsi="Arial" w:cs="Arial"/>
          <w:b/>
          <w:i/>
          <w:lang w:val="en-US"/>
        </w:rPr>
      </w:pPr>
      <w:r w:rsidRPr="00F67C25">
        <w:rPr>
          <w:rFonts w:ascii="Arial" w:hAnsi="Arial" w:cs="Arial"/>
          <w:b/>
          <w:i/>
        </w:rPr>
        <w:t>От полноты информации зависит более точная оценка проекта стоимости проекта.</w:t>
      </w:r>
    </w:p>
    <w:p w:rsidR="00F67C25" w:rsidRPr="00F67C25" w:rsidRDefault="00F67C25" w:rsidP="00F67C25">
      <w:pPr>
        <w:spacing w:line="360" w:lineRule="auto"/>
        <w:ind w:firstLine="0"/>
        <w:rPr>
          <w:rFonts w:ascii="Arial" w:hAnsi="Arial" w:cs="Arial"/>
          <w:b/>
          <w:i/>
          <w:lang w:val="en-US"/>
        </w:rPr>
      </w:pPr>
    </w:p>
    <w:p w:rsidR="00F67C25" w:rsidRPr="00F67C25" w:rsidRDefault="00F67C25" w:rsidP="00F67C25">
      <w:pPr>
        <w:pStyle w:val="a6"/>
        <w:spacing w:line="360" w:lineRule="auto"/>
        <w:rPr>
          <w:rFonts w:ascii="Arial" w:hAnsi="Arial" w:cs="Arial"/>
          <w:i/>
          <w:color w:val="FF0000"/>
        </w:rPr>
      </w:pPr>
      <w:r w:rsidRPr="00960E10">
        <w:rPr>
          <w:rFonts w:ascii="Arial" w:hAnsi="Arial" w:cs="Arial"/>
          <w:i/>
          <w:color w:val="FF0000"/>
        </w:rPr>
        <w:t xml:space="preserve">К </w:t>
      </w:r>
      <w:proofErr w:type="spellStart"/>
      <w:r w:rsidRPr="00960E10">
        <w:rPr>
          <w:rFonts w:ascii="Arial" w:hAnsi="Arial" w:cs="Arial"/>
          <w:i/>
          <w:color w:val="FF0000"/>
        </w:rPr>
        <w:t>брифу</w:t>
      </w:r>
      <w:proofErr w:type="spellEnd"/>
      <w:r w:rsidRPr="00960E10">
        <w:rPr>
          <w:rFonts w:ascii="Arial" w:hAnsi="Arial" w:cs="Arial"/>
          <w:i/>
          <w:color w:val="FF0000"/>
        </w:rPr>
        <w:t xml:space="preserve"> вы можете приложить любые дополнительные материалы, которые считаете важными и полезными.</w:t>
      </w:r>
    </w:p>
    <w:p w:rsidR="00F67C25" w:rsidRPr="00F67C25" w:rsidRDefault="00F67C25" w:rsidP="00F67C25">
      <w:pPr>
        <w:pStyle w:val="a6"/>
        <w:spacing w:line="360" w:lineRule="auto"/>
        <w:rPr>
          <w:rFonts w:ascii="Arial" w:hAnsi="Arial" w:cs="Arial"/>
          <w:i/>
          <w:color w:val="FF0000"/>
        </w:rPr>
      </w:pPr>
    </w:p>
    <w:p w:rsidR="00F67C25" w:rsidRPr="00F67C25" w:rsidRDefault="00F67C25" w:rsidP="00F67C25">
      <w:pPr>
        <w:pStyle w:val="a6"/>
        <w:spacing w:line="360" w:lineRule="auto"/>
        <w:rPr>
          <w:rFonts w:ascii="Arial" w:hAnsi="Arial" w:cs="Arial"/>
          <w:color w:val="009999"/>
          <w:sz w:val="32"/>
          <w:szCs w:val="32"/>
        </w:rPr>
      </w:pPr>
      <w:r w:rsidRPr="004B1CF5">
        <w:rPr>
          <w:rFonts w:ascii="Arial" w:hAnsi="Arial" w:cs="Arial"/>
          <w:color w:val="000000"/>
          <w:sz w:val="32"/>
          <w:szCs w:val="32"/>
        </w:rPr>
        <w:t xml:space="preserve">Заполненный </w:t>
      </w:r>
      <w:proofErr w:type="spellStart"/>
      <w:r w:rsidRPr="004B1CF5">
        <w:rPr>
          <w:rFonts w:ascii="Arial" w:hAnsi="Arial" w:cs="Arial"/>
          <w:color w:val="000000"/>
          <w:sz w:val="32"/>
          <w:szCs w:val="32"/>
        </w:rPr>
        <w:t>бриф</w:t>
      </w:r>
      <w:proofErr w:type="spellEnd"/>
      <w:r w:rsidRPr="004B1CF5">
        <w:rPr>
          <w:rFonts w:ascii="Arial" w:hAnsi="Arial" w:cs="Arial"/>
          <w:color w:val="000000"/>
          <w:sz w:val="32"/>
          <w:szCs w:val="32"/>
        </w:rPr>
        <w:t xml:space="preserve"> отправьте пожалуйста на адрес: </w:t>
      </w:r>
      <w:proofErr w:type="spellStart"/>
      <w:r>
        <w:rPr>
          <w:rStyle w:val="a5"/>
          <w:rFonts w:ascii="Arial" w:hAnsi="Arial" w:cs="Arial"/>
          <w:color w:val="009999"/>
          <w:sz w:val="32"/>
          <w:szCs w:val="32"/>
          <w:lang w:val="en-US"/>
        </w:rPr>
        <w:t>sie</w:t>
      </w:r>
      <w:proofErr w:type="spellEnd"/>
      <w:r w:rsidRPr="00F67C25">
        <w:rPr>
          <w:rStyle w:val="a5"/>
          <w:rFonts w:ascii="Arial" w:hAnsi="Arial" w:cs="Arial"/>
          <w:color w:val="009999"/>
          <w:sz w:val="32"/>
          <w:szCs w:val="32"/>
        </w:rPr>
        <w:t>3</w:t>
      </w:r>
      <w:proofErr w:type="spellStart"/>
      <w:r>
        <w:rPr>
          <w:rStyle w:val="a5"/>
          <w:rFonts w:ascii="Arial" w:hAnsi="Arial" w:cs="Arial"/>
          <w:color w:val="009999"/>
          <w:sz w:val="32"/>
          <w:szCs w:val="32"/>
          <w:lang w:val="en-US"/>
        </w:rPr>
        <w:t>ru</w:t>
      </w:r>
      <w:proofErr w:type="spellEnd"/>
      <w:r w:rsidRPr="00F67C25">
        <w:rPr>
          <w:rStyle w:val="a5"/>
          <w:rFonts w:ascii="Arial" w:hAnsi="Arial" w:cs="Arial"/>
          <w:color w:val="009999"/>
          <w:sz w:val="32"/>
          <w:szCs w:val="32"/>
        </w:rPr>
        <w:t>@</w:t>
      </w:r>
      <w:r>
        <w:rPr>
          <w:rStyle w:val="a5"/>
          <w:rFonts w:ascii="Arial" w:hAnsi="Arial" w:cs="Arial"/>
          <w:color w:val="009999"/>
          <w:sz w:val="32"/>
          <w:szCs w:val="32"/>
          <w:lang w:val="en-US"/>
        </w:rPr>
        <w:t>mail</w:t>
      </w:r>
      <w:r w:rsidRPr="00F67C25">
        <w:rPr>
          <w:rStyle w:val="a5"/>
          <w:rFonts w:ascii="Arial" w:hAnsi="Arial" w:cs="Arial"/>
          <w:color w:val="009999"/>
          <w:sz w:val="32"/>
          <w:szCs w:val="32"/>
        </w:rPr>
        <w:t>.</w:t>
      </w:r>
      <w:proofErr w:type="spellStart"/>
      <w:r>
        <w:rPr>
          <w:rStyle w:val="a5"/>
          <w:rFonts w:ascii="Arial" w:hAnsi="Arial" w:cs="Arial"/>
          <w:color w:val="009999"/>
          <w:sz w:val="32"/>
          <w:szCs w:val="32"/>
          <w:lang w:val="en-US"/>
        </w:rPr>
        <w:t>ru</w:t>
      </w:r>
      <w:proofErr w:type="spellEnd"/>
    </w:p>
    <w:p w:rsidR="00F67C25" w:rsidRPr="00F67C25" w:rsidRDefault="00F67C25" w:rsidP="00F67C25">
      <w:pPr>
        <w:spacing w:line="360" w:lineRule="auto"/>
        <w:ind w:firstLine="0"/>
        <w:rPr>
          <w:rFonts w:ascii="Arial" w:hAnsi="Arial" w:cs="Arial"/>
          <w:b/>
          <w:i/>
        </w:rPr>
      </w:pPr>
    </w:p>
    <w:p w:rsidR="00F67C25" w:rsidRPr="00F67C25" w:rsidRDefault="00F67C25">
      <w:pPr>
        <w:rPr>
          <w:rFonts w:ascii="Arial" w:hAnsi="Arial" w:cs="Arial"/>
          <w:b/>
          <w:i/>
        </w:rPr>
      </w:pPr>
      <w:r w:rsidRPr="00F67C25">
        <w:rPr>
          <w:rFonts w:ascii="Arial" w:hAnsi="Arial" w:cs="Arial"/>
          <w:b/>
          <w:i/>
        </w:rPr>
        <w:br w:type="page"/>
      </w:r>
    </w:p>
    <w:p w:rsidR="00F67C25" w:rsidRPr="00F67C25" w:rsidRDefault="00F67C25" w:rsidP="00F67C25">
      <w:pPr>
        <w:spacing w:line="360" w:lineRule="auto"/>
        <w:ind w:firstLine="0"/>
        <w:rPr>
          <w:rFonts w:ascii="Arial" w:hAnsi="Arial" w:cs="Arial"/>
        </w:rPr>
      </w:pPr>
      <w:r w:rsidRPr="00F67C25">
        <w:rPr>
          <w:rFonts w:ascii="Arial" w:hAnsi="Arial" w:cs="Arial"/>
        </w:rPr>
        <w:lastRenderedPageBreak/>
        <w:t xml:space="preserve">1. </w:t>
      </w:r>
      <w:r w:rsidRPr="00F67C25">
        <w:rPr>
          <w:rFonts w:ascii="Arial" w:hAnsi="Arial" w:cs="Arial"/>
          <w:b/>
        </w:rPr>
        <w:t>Какой нужен формат макета:</w:t>
      </w:r>
    </w:p>
    <w:p w:rsidR="00F67C25" w:rsidRPr="00F67C25" w:rsidRDefault="00F67C25" w:rsidP="00F67C25">
      <w:pPr>
        <w:pStyle w:val="a9"/>
        <w:numPr>
          <w:ilvl w:val="0"/>
          <w:numId w:val="5"/>
        </w:numPr>
        <w:spacing w:line="360" w:lineRule="auto"/>
        <w:rPr>
          <w:rFonts w:ascii="Arial" w:hAnsi="Arial" w:cs="Arial"/>
          <w:lang w:val="en-US"/>
        </w:rPr>
      </w:pPr>
      <w:r w:rsidRPr="00F67C25">
        <w:rPr>
          <w:rFonts w:ascii="Arial" w:hAnsi="Arial" w:cs="Arial"/>
        </w:rPr>
        <w:t xml:space="preserve">стандартный (А5, А4, А3, А2 и </w:t>
      </w:r>
      <w:proofErr w:type="spellStart"/>
      <w:r w:rsidRPr="00F67C25">
        <w:rPr>
          <w:rFonts w:ascii="Arial" w:hAnsi="Arial" w:cs="Arial"/>
        </w:rPr>
        <w:t>тд</w:t>
      </w:r>
      <w:proofErr w:type="spellEnd"/>
      <w:r w:rsidRPr="00F67C25">
        <w:rPr>
          <w:rFonts w:ascii="Arial" w:hAnsi="Arial" w:cs="Arial"/>
        </w:rPr>
        <w:t>.)</w:t>
      </w:r>
    </w:p>
    <w:p w:rsidR="00F67C25" w:rsidRPr="00F67C25" w:rsidRDefault="00F67C25" w:rsidP="00F67C25">
      <w:pPr>
        <w:pStyle w:val="a9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67C25">
        <w:rPr>
          <w:rFonts w:ascii="Arial" w:hAnsi="Arial" w:cs="Arial"/>
        </w:rPr>
        <w:t>не стандартный (укажите точные размеры)</w:t>
      </w:r>
    </w:p>
    <w:p w:rsidR="00F67C25" w:rsidRPr="00F67C25" w:rsidRDefault="00F67C25" w:rsidP="00F67C25">
      <w:pPr>
        <w:spacing w:line="360" w:lineRule="auto"/>
        <w:ind w:firstLine="0"/>
        <w:rPr>
          <w:rFonts w:ascii="Arial" w:hAnsi="Arial" w:cs="Arial"/>
        </w:rPr>
      </w:pPr>
    </w:p>
    <w:p w:rsidR="00F67C25" w:rsidRPr="00F67C25" w:rsidRDefault="00F67C25" w:rsidP="00F67C25">
      <w:pPr>
        <w:spacing w:line="360" w:lineRule="auto"/>
        <w:ind w:firstLine="0"/>
        <w:rPr>
          <w:rFonts w:ascii="Arial" w:hAnsi="Arial" w:cs="Arial"/>
          <w:b/>
          <w:lang w:val="en-US"/>
        </w:rPr>
      </w:pPr>
      <w:r w:rsidRPr="00F67C25">
        <w:rPr>
          <w:rFonts w:ascii="Arial" w:hAnsi="Arial" w:cs="Arial"/>
        </w:rPr>
        <w:t xml:space="preserve">2. </w:t>
      </w:r>
      <w:r w:rsidRPr="00F67C25">
        <w:rPr>
          <w:rFonts w:ascii="Arial" w:hAnsi="Arial" w:cs="Arial"/>
          <w:b/>
        </w:rPr>
        <w:t xml:space="preserve">Если макет не стандартный (размер, техника исполнения и </w:t>
      </w:r>
      <w:proofErr w:type="spellStart"/>
      <w:r w:rsidRPr="00F67C25">
        <w:rPr>
          <w:rFonts w:ascii="Arial" w:hAnsi="Arial" w:cs="Arial"/>
          <w:b/>
        </w:rPr>
        <w:t>тд</w:t>
      </w:r>
      <w:proofErr w:type="spellEnd"/>
      <w:r w:rsidRPr="00F67C25">
        <w:rPr>
          <w:rFonts w:ascii="Arial" w:hAnsi="Arial" w:cs="Arial"/>
          <w:b/>
        </w:rPr>
        <w:t>.), то заранее запросите требования к макету в типографии, в которой будете изготавливать его.</w:t>
      </w:r>
    </w:p>
    <w:p w:rsidR="00F67C25" w:rsidRPr="00F67C25" w:rsidRDefault="00F67C25" w:rsidP="00F67C25">
      <w:pPr>
        <w:spacing w:line="360" w:lineRule="auto"/>
        <w:ind w:firstLine="0"/>
        <w:rPr>
          <w:rFonts w:ascii="Arial" w:hAnsi="Arial" w:cs="Arial"/>
          <w:lang w:val="en-US"/>
        </w:rPr>
      </w:pPr>
    </w:p>
    <w:p w:rsidR="00F67C25" w:rsidRPr="00F67C25" w:rsidRDefault="00F67C25" w:rsidP="00F67C25">
      <w:pPr>
        <w:spacing w:line="360" w:lineRule="auto"/>
        <w:ind w:firstLine="0"/>
        <w:rPr>
          <w:rFonts w:ascii="Arial" w:hAnsi="Arial" w:cs="Arial"/>
          <w:b/>
          <w:lang w:val="en-US"/>
        </w:rPr>
      </w:pPr>
      <w:r w:rsidRPr="00F67C25">
        <w:rPr>
          <w:rFonts w:ascii="Arial" w:hAnsi="Arial" w:cs="Arial"/>
        </w:rPr>
        <w:t xml:space="preserve">3. </w:t>
      </w:r>
      <w:r w:rsidRPr="00F67C25">
        <w:rPr>
          <w:rFonts w:ascii="Arial" w:hAnsi="Arial" w:cs="Arial"/>
          <w:b/>
        </w:rPr>
        <w:t>Сколько будет страниц в макете?</w:t>
      </w:r>
    </w:p>
    <w:p w:rsidR="00F67C25" w:rsidRPr="00F67C25" w:rsidRDefault="00F67C25" w:rsidP="00F67C25">
      <w:pPr>
        <w:spacing w:line="360" w:lineRule="auto"/>
        <w:ind w:firstLine="0"/>
        <w:rPr>
          <w:rFonts w:ascii="Arial" w:hAnsi="Arial" w:cs="Arial"/>
          <w:lang w:val="en-US"/>
        </w:rPr>
      </w:pPr>
    </w:p>
    <w:p w:rsidR="00F67C25" w:rsidRPr="00F67C25" w:rsidRDefault="00F67C25" w:rsidP="00F67C25">
      <w:pPr>
        <w:spacing w:line="360" w:lineRule="auto"/>
        <w:ind w:firstLine="0"/>
        <w:rPr>
          <w:rFonts w:ascii="Arial" w:hAnsi="Arial" w:cs="Arial"/>
          <w:b/>
          <w:lang w:val="en-US"/>
        </w:rPr>
      </w:pPr>
      <w:r w:rsidRPr="00F67C25">
        <w:rPr>
          <w:rFonts w:ascii="Arial" w:hAnsi="Arial" w:cs="Arial"/>
        </w:rPr>
        <w:t xml:space="preserve">4. </w:t>
      </w:r>
      <w:r w:rsidRPr="00F67C25">
        <w:rPr>
          <w:rFonts w:ascii="Arial" w:hAnsi="Arial" w:cs="Arial"/>
          <w:b/>
        </w:rPr>
        <w:t>Сколько вариантов макета необходимо разработать?</w:t>
      </w:r>
    </w:p>
    <w:p w:rsidR="00F67C25" w:rsidRPr="00F67C25" w:rsidRDefault="00F67C25" w:rsidP="00F67C25">
      <w:pPr>
        <w:spacing w:line="360" w:lineRule="auto"/>
        <w:ind w:firstLine="0"/>
        <w:rPr>
          <w:rFonts w:ascii="Arial" w:hAnsi="Arial" w:cs="Arial"/>
          <w:lang w:val="en-US"/>
        </w:rPr>
      </w:pPr>
    </w:p>
    <w:p w:rsidR="00F67C25" w:rsidRPr="00F67C25" w:rsidRDefault="00F67C25" w:rsidP="00F67C25">
      <w:pPr>
        <w:spacing w:line="360" w:lineRule="auto"/>
        <w:ind w:firstLine="0"/>
        <w:rPr>
          <w:rFonts w:ascii="Arial" w:hAnsi="Arial" w:cs="Arial"/>
          <w:b/>
          <w:lang w:val="en-US"/>
        </w:rPr>
      </w:pPr>
      <w:r w:rsidRPr="00F67C25">
        <w:rPr>
          <w:rFonts w:ascii="Arial" w:hAnsi="Arial" w:cs="Arial"/>
        </w:rPr>
        <w:t xml:space="preserve">5. </w:t>
      </w:r>
      <w:r w:rsidRPr="00F67C25">
        <w:rPr>
          <w:rFonts w:ascii="Arial" w:hAnsi="Arial" w:cs="Arial"/>
          <w:b/>
        </w:rPr>
        <w:t>Цель создания макета, для чего и как будет использоваться?</w:t>
      </w:r>
    </w:p>
    <w:p w:rsidR="00F67C25" w:rsidRPr="00F67C25" w:rsidRDefault="00F67C25" w:rsidP="00F67C25">
      <w:pPr>
        <w:spacing w:line="360" w:lineRule="auto"/>
        <w:ind w:firstLine="0"/>
        <w:rPr>
          <w:rFonts w:ascii="Arial" w:hAnsi="Arial" w:cs="Arial"/>
          <w:lang w:val="en-US"/>
        </w:rPr>
      </w:pPr>
    </w:p>
    <w:p w:rsidR="00F67C25" w:rsidRPr="00F67C25" w:rsidRDefault="00F67C25" w:rsidP="00F67C25">
      <w:pPr>
        <w:spacing w:line="360" w:lineRule="auto"/>
        <w:ind w:firstLine="0"/>
        <w:rPr>
          <w:rFonts w:ascii="Arial" w:hAnsi="Arial" w:cs="Arial"/>
        </w:rPr>
      </w:pPr>
      <w:r w:rsidRPr="00F67C25">
        <w:rPr>
          <w:rFonts w:ascii="Arial" w:hAnsi="Arial" w:cs="Arial"/>
        </w:rPr>
        <w:t xml:space="preserve">6. </w:t>
      </w:r>
      <w:r w:rsidRPr="00F67C25">
        <w:rPr>
          <w:rFonts w:ascii="Arial" w:hAnsi="Arial" w:cs="Arial"/>
          <w:b/>
        </w:rPr>
        <w:t>В каком стиле должен быть исполнен:</w:t>
      </w:r>
    </w:p>
    <w:p w:rsidR="00F67C25" w:rsidRPr="00F67C25" w:rsidRDefault="00F67C25" w:rsidP="00F67C25">
      <w:pPr>
        <w:pStyle w:val="a9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67C25">
        <w:rPr>
          <w:rFonts w:ascii="Arial" w:hAnsi="Arial" w:cs="Arial"/>
        </w:rPr>
        <w:t>веселый</w:t>
      </w:r>
    </w:p>
    <w:p w:rsidR="00F67C25" w:rsidRPr="00F67C25" w:rsidRDefault="00F67C25" w:rsidP="00F67C25">
      <w:pPr>
        <w:pStyle w:val="a9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67C25">
        <w:rPr>
          <w:rFonts w:ascii="Arial" w:hAnsi="Arial" w:cs="Arial"/>
        </w:rPr>
        <w:t>строгий</w:t>
      </w:r>
    </w:p>
    <w:p w:rsidR="00F67C25" w:rsidRPr="00F67C25" w:rsidRDefault="00F67C25" w:rsidP="00F67C25">
      <w:pPr>
        <w:pStyle w:val="a9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67C25">
        <w:rPr>
          <w:rFonts w:ascii="Arial" w:hAnsi="Arial" w:cs="Arial"/>
        </w:rPr>
        <w:t>нейтральный</w:t>
      </w:r>
    </w:p>
    <w:p w:rsidR="00F67C25" w:rsidRPr="00F67C25" w:rsidRDefault="00F67C25" w:rsidP="00F67C25">
      <w:pPr>
        <w:spacing w:line="360" w:lineRule="auto"/>
        <w:ind w:firstLine="0"/>
        <w:rPr>
          <w:rFonts w:ascii="Arial" w:hAnsi="Arial" w:cs="Arial"/>
        </w:rPr>
      </w:pPr>
      <w:r w:rsidRPr="00F67C25">
        <w:rPr>
          <w:rFonts w:ascii="Arial" w:hAnsi="Arial" w:cs="Arial"/>
        </w:rPr>
        <w:t xml:space="preserve">7. </w:t>
      </w:r>
      <w:r w:rsidRPr="00F67C25">
        <w:rPr>
          <w:rFonts w:ascii="Arial" w:hAnsi="Arial" w:cs="Arial"/>
          <w:b/>
        </w:rPr>
        <w:t>Какое цветовое решение должно быть:</w:t>
      </w:r>
    </w:p>
    <w:p w:rsidR="00F67C25" w:rsidRPr="00F67C25" w:rsidRDefault="00F67C25" w:rsidP="00F67C25">
      <w:pPr>
        <w:pStyle w:val="a9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67C25">
        <w:rPr>
          <w:rFonts w:ascii="Arial" w:hAnsi="Arial" w:cs="Arial"/>
        </w:rPr>
        <w:t>яркие цвета</w:t>
      </w:r>
    </w:p>
    <w:p w:rsidR="00F67C25" w:rsidRPr="00F67C25" w:rsidRDefault="00F67C25" w:rsidP="00F67C25">
      <w:pPr>
        <w:pStyle w:val="a9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67C25">
        <w:rPr>
          <w:rFonts w:ascii="Arial" w:hAnsi="Arial" w:cs="Arial"/>
        </w:rPr>
        <w:t>спокойные, сдержанные, консервативные</w:t>
      </w:r>
    </w:p>
    <w:p w:rsidR="00F67C25" w:rsidRDefault="00F67C25" w:rsidP="00F67C25">
      <w:pPr>
        <w:spacing w:line="360" w:lineRule="auto"/>
        <w:ind w:firstLine="0"/>
        <w:rPr>
          <w:rFonts w:ascii="Arial" w:hAnsi="Arial" w:cs="Arial"/>
          <w:lang w:val="en-US"/>
        </w:rPr>
      </w:pPr>
      <w:r w:rsidRPr="00F67C25">
        <w:rPr>
          <w:rFonts w:ascii="Arial" w:hAnsi="Arial" w:cs="Arial"/>
        </w:rPr>
        <w:t xml:space="preserve">8. </w:t>
      </w:r>
      <w:r w:rsidRPr="00F67C25">
        <w:rPr>
          <w:rFonts w:ascii="Arial" w:hAnsi="Arial" w:cs="Arial"/>
          <w:b/>
        </w:rPr>
        <w:t>Перечислите желаемые цвета</w:t>
      </w:r>
    </w:p>
    <w:p w:rsidR="00F67C25" w:rsidRPr="00F67C25" w:rsidRDefault="00F67C25" w:rsidP="00F67C25">
      <w:pPr>
        <w:spacing w:line="360" w:lineRule="auto"/>
        <w:ind w:firstLine="0"/>
        <w:rPr>
          <w:rFonts w:ascii="Arial" w:hAnsi="Arial" w:cs="Arial"/>
          <w:lang w:val="en-US"/>
        </w:rPr>
      </w:pPr>
    </w:p>
    <w:p w:rsidR="00F67C25" w:rsidRDefault="00F67C25" w:rsidP="00F67C25">
      <w:pPr>
        <w:spacing w:line="360" w:lineRule="auto"/>
        <w:ind w:firstLine="0"/>
        <w:rPr>
          <w:rFonts w:ascii="Arial" w:hAnsi="Arial" w:cs="Arial"/>
          <w:lang w:val="en-US"/>
        </w:rPr>
      </w:pPr>
      <w:r w:rsidRPr="00F67C25">
        <w:rPr>
          <w:rFonts w:ascii="Arial" w:hAnsi="Arial" w:cs="Arial"/>
        </w:rPr>
        <w:t xml:space="preserve">9. </w:t>
      </w:r>
      <w:r w:rsidRPr="00F67C25">
        <w:rPr>
          <w:rFonts w:ascii="Arial" w:hAnsi="Arial" w:cs="Arial"/>
          <w:b/>
        </w:rPr>
        <w:t>Приложите изображения или ссылки на эталонный дизайн (дизайн ваших конкурентов или любой другой понравившийся вам дизайн)</w:t>
      </w:r>
    </w:p>
    <w:p w:rsidR="00F67C25" w:rsidRPr="00F67C25" w:rsidRDefault="00F67C25" w:rsidP="00F67C25">
      <w:pPr>
        <w:spacing w:line="360" w:lineRule="auto"/>
        <w:ind w:firstLine="0"/>
        <w:rPr>
          <w:rFonts w:ascii="Arial" w:hAnsi="Arial" w:cs="Arial"/>
          <w:lang w:val="en-US"/>
        </w:rPr>
      </w:pPr>
    </w:p>
    <w:p w:rsidR="00F67C25" w:rsidRDefault="00F67C25" w:rsidP="00F67C25">
      <w:pPr>
        <w:spacing w:line="360" w:lineRule="auto"/>
        <w:ind w:firstLine="0"/>
        <w:rPr>
          <w:rFonts w:ascii="Arial" w:hAnsi="Arial" w:cs="Arial"/>
          <w:lang w:val="en-US"/>
        </w:rPr>
      </w:pPr>
      <w:r w:rsidRPr="00F67C25">
        <w:rPr>
          <w:rFonts w:ascii="Arial" w:hAnsi="Arial" w:cs="Arial"/>
        </w:rPr>
        <w:t xml:space="preserve">10. </w:t>
      </w:r>
      <w:r w:rsidRPr="00F67C25">
        <w:rPr>
          <w:rFonts w:ascii="Arial" w:hAnsi="Arial" w:cs="Arial"/>
          <w:b/>
        </w:rPr>
        <w:t>Приготовьте все необходимые тексты (обязательно) и изображения (логотип компании, фотографии, изображения).</w:t>
      </w:r>
    </w:p>
    <w:p w:rsidR="00F67C25" w:rsidRPr="00F67C25" w:rsidRDefault="00F67C25" w:rsidP="00F67C25">
      <w:pPr>
        <w:spacing w:line="360" w:lineRule="auto"/>
        <w:ind w:firstLine="0"/>
        <w:rPr>
          <w:rFonts w:ascii="Arial" w:hAnsi="Arial" w:cs="Arial"/>
          <w:lang w:val="en-US"/>
        </w:rPr>
      </w:pPr>
    </w:p>
    <w:p w:rsidR="00F67C25" w:rsidRDefault="00F67C25" w:rsidP="00F67C25">
      <w:pPr>
        <w:spacing w:line="360" w:lineRule="auto"/>
        <w:ind w:firstLine="0"/>
        <w:rPr>
          <w:rFonts w:ascii="Arial" w:hAnsi="Arial" w:cs="Arial"/>
          <w:lang w:val="en-US"/>
        </w:rPr>
      </w:pPr>
      <w:r w:rsidRPr="00F67C25">
        <w:rPr>
          <w:rFonts w:ascii="Arial" w:hAnsi="Arial" w:cs="Arial"/>
        </w:rPr>
        <w:t xml:space="preserve">11. </w:t>
      </w:r>
      <w:r w:rsidRPr="00F67C25">
        <w:rPr>
          <w:rFonts w:ascii="Arial" w:hAnsi="Arial" w:cs="Arial"/>
          <w:b/>
        </w:rPr>
        <w:t>Ваши пожелания по дизайну</w:t>
      </w:r>
    </w:p>
    <w:p w:rsidR="00F67C25" w:rsidRPr="00F67C25" w:rsidRDefault="00F67C25" w:rsidP="00F67C25">
      <w:pPr>
        <w:spacing w:line="360" w:lineRule="auto"/>
        <w:ind w:firstLine="0"/>
        <w:rPr>
          <w:rFonts w:ascii="Arial" w:hAnsi="Arial" w:cs="Arial"/>
          <w:lang w:val="en-US"/>
        </w:rPr>
      </w:pPr>
    </w:p>
    <w:p w:rsidR="00F22E1A" w:rsidRPr="00F67C25" w:rsidRDefault="00F67C25" w:rsidP="00F67C25">
      <w:pPr>
        <w:spacing w:line="360" w:lineRule="auto"/>
        <w:ind w:firstLine="0"/>
        <w:rPr>
          <w:rFonts w:ascii="Arial" w:hAnsi="Arial" w:cs="Arial"/>
          <w:b/>
          <w:lang w:val="en-US"/>
        </w:rPr>
      </w:pPr>
      <w:r w:rsidRPr="00F67C25">
        <w:rPr>
          <w:rFonts w:ascii="Arial" w:hAnsi="Arial" w:cs="Arial"/>
        </w:rPr>
        <w:t xml:space="preserve">12. </w:t>
      </w:r>
      <w:r w:rsidRPr="00F67C25">
        <w:rPr>
          <w:rFonts w:ascii="Arial" w:hAnsi="Arial" w:cs="Arial"/>
          <w:b/>
        </w:rPr>
        <w:t>Сроки и бюджет</w:t>
      </w:r>
    </w:p>
    <w:p w:rsidR="00F67C25" w:rsidRPr="00F67C25" w:rsidRDefault="00F67C25" w:rsidP="00F67C25">
      <w:pPr>
        <w:spacing w:line="360" w:lineRule="auto"/>
        <w:ind w:firstLine="0"/>
        <w:rPr>
          <w:rFonts w:ascii="Arial" w:hAnsi="Arial" w:cs="Arial"/>
          <w:lang w:val="en-US"/>
        </w:rPr>
      </w:pPr>
    </w:p>
    <w:sectPr w:rsidR="00F67C25" w:rsidRPr="00F67C25" w:rsidSect="00E44A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308A"/>
    <w:multiLevelType w:val="hybridMultilevel"/>
    <w:tmpl w:val="9590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343A0"/>
    <w:multiLevelType w:val="hybridMultilevel"/>
    <w:tmpl w:val="42008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D1669"/>
    <w:multiLevelType w:val="hybridMultilevel"/>
    <w:tmpl w:val="FE9C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04570"/>
    <w:multiLevelType w:val="multilevel"/>
    <w:tmpl w:val="35E2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2B33E3"/>
    <w:multiLevelType w:val="multilevel"/>
    <w:tmpl w:val="6D9E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0532"/>
    <w:rsid w:val="001F4F9A"/>
    <w:rsid w:val="003D6C02"/>
    <w:rsid w:val="004779FA"/>
    <w:rsid w:val="0052791F"/>
    <w:rsid w:val="00570FA9"/>
    <w:rsid w:val="00955DBF"/>
    <w:rsid w:val="00AC2F9E"/>
    <w:rsid w:val="00B06058"/>
    <w:rsid w:val="00B50532"/>
    <w:rsid w:val="00BB20A5"/>
    <w:rsid w:val="00BF4169"/>
    <w:rsid w:val="00D43F51"/>
    <w:rsid w:val="00E152AA"/>
    <w:rsid w:val="00E44A05"/>
    <w:rsid w:val="00F67C25"/>
    <w:rsid w:val="00F9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9E"/>
  </w:style>
  <w:style w:type="paragraph" w:styleId="1">
    <w:name w:val="heading 1"/>
    <w:basedOn w:val="a"/>
    <w:link w:val="10"/>
    <w:uiPriority w:val="9"/>
    <w:qFormat/>
    <w:rsid w:val="00B50532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5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5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053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0532"/>
    <w:rPr>
      <w:rFonts w:eastAsia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semiHidden/>
    <w:rsid w:val="00E44A05"/>
    <w:pPr>
      <w:suppressAutoHyphens/>
      <w:spacing w:after="120"/>
      <w:ind w:firstLine="0"/>
      <w:jc w:val="left"/>
    </w:pPr>
    <w:rPr>
      <w:rFonts w:eastAsia="Times New Roman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E44A05"/>
    <w:rPr>
      <w:rFonts w:eastAsia="Times New Roman"/>
      <w:lang w:eastAsia="ar-SA"/>
    </w:rPr>
  </w:style>
  <w:style w:type="paragraph" w:styleId="a8">
    <w:name w:val="Normal (Web)"/>
    <w:basedOn w:val="a"/>
    <w:uiPriority w:val="99"/>
    <w:semiHidden/>
    <w:unhideWhenUsed/>
    <w:rsid w:val="00F67C25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F67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e3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</dc:creator>
  <cp:lastModifiedBy>SIB</cp:lastModifiedBy>
  <cp:revision>3</cp:revision>
  <dcterms:created xsi:type="dcterms:W3CDTF">2018-08-13T16:41:00Z</dcterms:created>
  <dcterms:modified xsi:type="dcterms:W3CDTF">2018-08-18T19:23:00Z</dcterms:modified>
</cp:coreProperties>
</file>